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na pustynię ludów, i tam będę się z wami procesował twarzą w twarz,*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31:2&lt;/x&gt;; &lt;x&gt;350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2024-04-28T23:51:11Z</dcterms:modified>
</cp:coreProperties>
</file>