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domu Izraela – tak mówi Pan JAHWE – idźcie i służcie, każdy swojemu posążkowi, a potem na pewno będziecie Mnie słuchać i mojego świętego imienia nie będziecie już bezcześcić swoimi darami i swoimi posążkami.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2024-04-29T01:44:01Z</dcterms:modified>
</cp:coreProperties>
</file>