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ich sądzić? Jeśli chcesz sądzić, synu człowieczy, to uświadom im obrzydliwości ich ojców!*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2024-04-28T20:54:40Z</dcterms:modified>
</cp:coreProperties>
</file>