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– oświadczenie Pana JAHWE – tam będzie mi służył cały dom Izraela, wszyscy, w tej ziemi. Tam ich przyjmę i tam będę domagał się waszych danin i waszych najlepszych darów wraz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— oświadcza Wszechmocny JAHWE — tam będzie mi służył cały dom Izraela, wszyscy, w tej ziemi. Tam przyjmę ich łaskawie; tam też będę domagał się od was szczególnych darów i pierwocin wraz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mojej świętej górze bowiem, na wysokiej górze Izraela, mówi Pan BÓG, tam cały dom Izraela będzie mi służyć,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ziemi. Tam ich przyjmę i tam będę żądał waszych ofiar, waszych ofiar z pierwocin wraz ze wszystkimi waszymi świętymi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świętej górze mojej, na wysokiej górze Izraeskiej, mówi panujący Pan, tam mi służyć będzie wszystek dom Izraeski, ile ich będzie w onej ziemi; tam ich łaskawie przyjmę, i tam się pytać będę o ofiarach waszych podnoszonych, i o pierwiastkach darów waszych ze wszystkiemi świętemi rzeczami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świętej mojej, na górze wysokiej Izraelskiej, mówi JAHWE Bóg, tam mi służyć będzie wszytek dom Izraelów, wszyscy, mówię, w ziemi, w której mi się podobać będą, i tam się pytać będę o pierwiastkach waszych i o początku dziesięcin waszych we wszech świątościach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mojej świętej górze, na wysokiej górze izraelskiej - wyrocznia Pana Boga - tam cały dom Izraela służyć Mi będzie - wszyscy, co są w kraju. Tam przyjmę ich łaskawie. I będę szukał waszych ofiar oraz waszych pierwocin ze wszystkimi waszymi poświęconymi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izraelskiej - mówi Wszechmocny Pan - tam służyć mi będzie cały dom izraelski, wszyscy, którzy są w kraju. Tam przyjmę ich łaskawie i tam będę żądał od was danin i pierwocin waszych darów wraz ze wszystkimi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– wyrocznia Pana BOGA – tam będzie Mi służył cały dom Izraela, wszyscy w kraju. Tam łaskawie ich przyjmę. Tam będę szukał waszych danin, pierwocin waszych ofiar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mojej świętej górze, na wysokiej górze Izraela - wyrocznia JAHWE BOGA - będzie Mi służył cały lud izraelski, wszyscy, którzy są w kraju. Tam okażę wam łaskawość. Tam przyjmę wasze ofiary, wasze pierwociny i wszystkie wasze święte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mojej świętej górze, na wysokiej górze Izraela - wyrocznia Pana, Jahwe - tam będzie mi służył cały Dom Izraela, wszyscy [razem] w kraju. Tam przyjmę ich przychylnie, tam szukał będę waszych danin i ofiar z pierwocin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на моїй святій горі, на високій горі, говорить Господь, там Мені послужить ввесь дім Ізраїля до кінця, і Я там прийму і там Я навідаюся до ваших первоплодів і первоплодів відлученого вами в усім вашім освяченні.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cały dom Israela będzie Mi służył na Mojej świętej górze, na wyniosłej górze israelskiej – cały, który będzie w tej ziemi. Tam miłościwie ich przyjmę, tam zażądam waszych danin oraz pierwocin waszych darów, wraz ze wszystkimi waszymi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na mej świętej górze, na górze wzniesienia izraelskiegoʼ – brzmi wypowiedź Wszechwładnego Pana. JAHWE – tam właśnie, w tym kraju, służyć mi będą, cały dom Izraela, cały. Tam znajdę w nich upodobanie i tam będę żądał waszych danin oraz pierwocin waszych podarunków ze wszystkich waszych świętych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2024-04-29T04:23:39Z</dcterms:modified>
</cp:coreProperties>
</file>