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wspomnicie tam swoje postępowanie i wszystkie swoje czyny, którymi się skalaliście, i poczujecie wstręt do siebie z powodu wszystkich swoich niegodziwości, których się dopuściliście.*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się dopuściliście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2024-04-29T05:06:41Z</dcterms:modified>
</cp:coreProperties>
</file>