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JAHWE: W dniu mego wybrania Izraela przysiągłem* potomstwu domu Jakuba i objawiłem się im w ziemi egipskiej. Przysiągłem im wówczas, mówiąc: Ja, JAHWE, jestem waszym Bogiem!**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וָאֶּׂשָא יָדִי</w:t>
      </w:r>
      <w:r>
        <w:rPr>
          <w:rtl w:val="0"/>
        </w:rPr>
        <w:t xml:space="preserve"> : idiom (?): podniosłem rękę. Wyrażenie to może jednak oznaczać wszelkie uroczyste przyrzeczenie, oświadczenie lub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2024-04-29T01:44:48Z</dcterms:modified>
</cp:coreProperties>
</file>