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Niech każdy z was wyrzuci ohydztwa (sprzed)* swoich oczu i nie kalajcie się posążkami Egiptu**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też poleciłem: Niech każdy z was wyrzuci te ohydne bożyszcza, na które tak lubi patrzeć. Nie kalajcie się bóstwami Egiptu! To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im: Niech każdy z was porzuci obrzydliwości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oczu, a nie kalajcie się bożkami Egiptu.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Każdy z was niech porzuci obrzydliwości oczów swoich, a nie kalajcie się plugawemi bałwanami egipskiemi;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nich: Każdy obrażenia oczu swoich niech odrzuci a bałwanami Egipskimi nie mażcie się: Jam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Niech każdy odrzuci bożki nęcące jego oczy; nie kalajcie się bałwanami egipskimi!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Niech każdy z was odrzuci obrzydliwości miłe dla jego oczu, a nie kalajcie się bałwanami egipskimi -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Niech każdy odrzuci ohydy sprzed swoich oczu, niech się nie plami egipskimi bożkami.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Niech każdy odrzuci ohydne bożki sprzed swoich oczu, niech się nie plami egipskimi bóstwami.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Niech każdy odrzuci ohydy [sprzed] swoich oczu, niech się nie kala egipskimi bożkami.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них: Кожний хай відкине гидоти своїх очей і в задумах Єгипту не опоганюйтеся.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powiedziałem: Każdy niech odrzuci ohydy swoich oczu; nie kalajcie się bałwanami Micraimu! Ja, WIEKUISTY,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rzekłem do nich: ʼNiech każdy z was odrzuci obrzydliwości swoich oczu i nie kalajcie się gnojowymi bożkami Egiptu. Jam jest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 cieszą jego wzrok.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2024-04-29T02:19:49Z</dcterms:modified>
</cp:coreProperties>
</file>