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brałem wzgląd na moje imię,* ** aby nie zostało zbezczeszczone w oczach narodów, wśród których byli, na oczach których dałem im znać, że wyprowadzę ich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Lecz brałem wzgląd na moje imię, </w:t>
      </w:r>
      <w:r>
        <w:rPr>
          <w:rtl/>
        </w:rPr>
        <w:t>לְמַעַן ׁשְמִי וָאַעַׂש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2024-04-29T05:34:06Z</dcterms:modified>
</cp:coreProperties>
</file>