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dla nich była to wyrocznia pusta w ich oczach, tych, którzy potwierdzili im przysięgami. Lecz On* jest tym, który przypomina o winie, która (doprowadzi) do schwytania.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On : (1) Bóg; (2) król Babilonu; (3) wyrocznia.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2024-05-07T13:50:19Z</dcterms:modified>
</cp:coreProperties>
</file>