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zgiełkowi twoich pieśni, i już nie będzie słychać twoich cytr.*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24:7-8&lt;/x&gt;; &lt;x&gt;300 7:34&lt;/x&gt;; &lt;x&gt;300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2024-04-30T12:29:15Z</dcterms:modified>
</cp:coreProperties>
</file>