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gładką skałą. Będziesz miejscem rozciągania sieci. Nigdy cię nie odbudują, gdyż Ja, JAHWE,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cię wierzchołkiem gładkiej skały, staniesz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suszenia sieci i nie będziesz już odbudowany, bo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wierzchołkiem gładkiej skały; staniesz się miejscem ku wysuszaniu sieci, nie będziesz więcj zbudowany; bom Ja Pan powiedział,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cię naprzeźroczystszą skałą, suszeniem niewodów będziesz ani cię zbudują więcej, bom ja rzekł,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nagą skałę, staniesz się miejscem suszenia sieci. Nie odbudują cię więcej, bo Ja, Pan,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nagą skałę: Będziesz miejscem, gdzie rozciągają sieci rybackie; już nigdy nie będziesz odbudowany, gdyż Ja, Pan,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skałą. Staniesz się miejscem rozciągania sieci. Nie zostaniesz już więcej odbudowane, gdyż Ja, JAHWE,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 i staniesz się miejscem suszenia sieci. Już nigdy nie będziesz odbudowany, bo Ja, JAHWE,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skałą, będziesz [miejscem] do suszenia sieci. Nie odbudujesz się więcej, bo Ja, Jahwe,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тебе гладкий камінь, сушильнею сітей будеш. Не будеш більше відбудований,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nagi głaz; zostaniesz jako miejsce do rozkładania sieci; nie będziesz już odbudowany! Bo Ja, WIEKUISTY,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ciebie błyszczącą, nagą skałę. Staniesz się miejscem do suszenia niewodów. Już nigdy nie będziesz odbudowany; bo ja, JAHWE,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2024-04-30T17:35:48Z</dcterms:modified>
</cp:coreProperties>
</file>