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gładką skałę. Będziesz miejscem rozciągania sieci; nie będziesz już nigdy odbudowany, gdyż Ja, JAHWE, tak postanowiłem*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to wypełnił Aleksander Wielki w 332 r. p. Chr. &lt;x&gt;330 26:14&lt;/x&gt;L.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2024-04-30T21:00:10Z</dcterms:modified>
</cp:coreProperties>
</file>