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drżą wyspy! Dzień twego upadku! I niepokoją się wyspy na morzu twoim odejściem!*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(…) odejściem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2024-04-30T15:18:23Z</dcterms:modified>
</cp:coreProperties>
</file>