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JAHWE: Uczynię cię miastem opuszczonym, jak inne miasta nie zamieszkane. Wciągnę cię w otchłań i okryją cię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Pan BÓG: Gdy uczynię cię miastem spustoszonym jak miasta, w których nikt nie mieszka,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ciebie głębinę, tak że przykryją cię wielkie fale;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Gdy cię uczynię miastem spustoszonem, jako miasta, w których nie mieszkają, gdy na cię przepaść przywiodę, tak, że cię wody wielkie przykryją;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Gdy cię uczynię miastem spustoszonym jako miasta, w których nie mieszkają, a przywiodę na cię przepaść i okryją cię wody mnogie,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Bóg: Gdy cię uczynię miastem opustoszałym, podobnym do miast, w których już nikt nie mieszka, gdy sprowadzę na ciebie Wielką Otchłań, tak że cię fale morskie przykryją,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Wszechmocny Pan: Gdy uczynię cię miastem spustoszonym jak inne miasta, które nie są zamieszkane, gdy sprowadzę na ciebie nawałnicę i pokryją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Gdy uczynię z ciebie miasto spustoszone, jak miasta, które są niezamieszkałe, gdy sprawię, że wzniesie się nad tobą głębina i przykryją cię liczne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Gdy uczynię ciebie miastem spustoszonym jak inne wyludnione miasta, gdy sprawię, że zapanują nad tobą głębiny i przykryją cię wielkie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- Gdy uczynię z ciebie miasto spustoszone, jak miasta, które są niezamieszkałe, gdy spiętrzę nad tobą toń i pokryją cię morskie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Коли дам тебе спустошеним містом так як міста, що не збудовані, коли Я наведу на тебе безодню і покриє тебе велика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Pan, WIEKUISTY: Gdy uczynię cię opustoszałym miastem, jak już niezamieszkane miasta; kiedy wyprowadzę na ciebie toń i pokryją cię wielkie wody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rzekł Wszechwładny Pan, JAHWE: ʼGdy cię uczynię spustoszonym miastem, jak miasta, które już nie są zamieszkane, gdy sprowadzę na ciebie głębinę wodną i zakryją cię rozległe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2024-04-30T20:10:08Z</dcterms:modified>
</cp:coreProperties>
</file>