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Ponieważ Tyr* mówił o Jerozolimie: Cha! Cha! Rozbita jest brama ludów! Przetoczyła się do mnie! Wzbogacę się!** Została spustoszona!***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: ok. 120 km na pn zach od Jerozolimy. Spiskował wraz z Sedekiaszem przeciw Babilonowi ok. 594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bogata, ἡ πλήρης (l. wzbogacona), </w:t>
      </w:r>
      <w:r>
        <w:rPr>
          <w:rtl/>
        </w:rPr>
        <w:t>הַּמְלֵאָה</w:t>
      </w:r>
      <w:r>
        <w:rPr>
          <w:rtl w:val="0"/>
        </w:rPr>
        <w:t xml:space="preserve"> , por.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23:1-8&lt;/x&gt;; &lt;x&gt;360 4:4-8&lt;/x&gt;; &lt;x&gt;370 1:9-10&lt;/x&gt;;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2024-04-30T09:39:20Z</dcterms:modified>
</cp:coreProperties>
</file>