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miejscem rozciągania sieci pośród morza – gdyż Ja (tak) postanowiłem – oświadczenie Pana JAHWE – i stanie się łupem dla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2024-04-30T20:03:09Z</dcterms:modified>
</cp:coreProperties>
</file>