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córki* na lądzie zostaną pobite mieczem – i 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córki, ּ</w:t>
      </w:r>
      <w:r>
        <w:rPr>
          <w:rtl/>
        </w:rPr>
        <w:t>בָנֹות</w:t>
      </w:r>
      <w:r>
        <w:rPr>
          <w:rtl w:val="0"/>
        </w:rPr>
        <w:t xml:space="preserve"> : idiom: miasta od niego zależne.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2024-04-30T08:51:10Z</dcterms:modified>
</cp:coreProperties>
</file>