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Oto Ja sprowadzę z północy na Tyr Nebukadnesara, króla Babilonu, króla królów, z końmi, rydwanami, z jazdą i licznymi zastępami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sprowadzę z północy przeciwko Tyrowi Nabuchodonozora, króla Babilonu, króla królów, z końmi, rydwanami, jeźdźcami, oddziałami i z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 przywiodę przeciwko Tyrowi Nabuchodonozora, króla Babilońskiego, od północy, króla nad królmi, z końmi i z wozami, i z jezdnymi i z zgrają,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przywiodę na Tyr Nabuchodonozora, króla Babilońskiego, od Północy, króla królów, z końmi i z wozami, i z jezdnymi, z zgrają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Ja sprowadzam z północy na Tyr Nabuchodonozora, króla Babilonu, króla królów, z końmi, rydwanami, jeźdźcami, z wojskiem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sprowadzę na Tyr z północy Nebukadnesara, króla babilońskiego, króla królów, z rumakami, rydwanami, jeźdźcami i licznym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sprowadzę z północy na Tyr Nebukadnessara, króla Babilonu, króla królów, z końmi, z rydwanami, z konnicą. Zgromadzenie i 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Oto Ja z północy sprowadzę na Tyr króla Babilonu Nabuchodonozora, króla królów. Przyjdzie on z końmi, rydwanami, jazdą i licznymi oddziałami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Oto Ja sprowadzę na Tyr Nebukadnezara, władcę Babilonu z północy, króla królów, z końmi, rydwanami, konnicą, powołanym [wojskiem]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Oto od północy przyprowadzę przeciw Corowi Nabukadnecara – króla Babelu, króla królów; z końmi, wozami, jezdnymi, czeredą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przeciwko Tyrowi sprowadzam z północy Nebukadreccara, króla Babilonu, króla królów, z końmi i rydwanami wojennymi, i jeźdźcami, i zborem – licznym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2024-04-30T09:03:03Z</dcterms:modified>
</cp:coreProperties>
</file>