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córki na lądzie wybije on mieczem i wzniesie przeciw tobie rampy, i usypie przeciw tobie wał, i postawi przeciw tobie tarcze.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2024-04-30T18:16:52Z</dcterms:modified>
</cp:coreProperties>
</file>