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Mieszkańcy* Sydonu i Arwadu byli twoimi wioślarzami, twoi mistrzowie, Tyrze, byli u ciebie twoimi sternikami.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Sydonu i Arwadu pracowali u sterów, a twoi mistrzowie, Tyrze, byli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Sydonu i Arwadu byli twoimi żeglarzami. Twoi mędrcy, Tyrze,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ciebie,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Sydonu, i Arwadczycy bywali żeglarzami twymi; mędrcy twoi, Tyrze! którzy bywali w tobie, ci byli sternikami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 i Aradczycy byli żeglarzami twemi, mędrcy twoi, Tyrze, byli sternikami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służyli ci za wioślarzy, mędrcy z Semeru byli u ciebie: oni to byli twoimi żeglarzami,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żeglarzami; mistrzowie Semeru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Twoi mędrcy, Tyrze, byli u ciebie, oni byli twymi żeglarzami.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Na pokład przyjąłeś, Tyrze, doświadczonych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Miałeś u siebie mądrych Semerów. Oni [służyli] ci za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володарі, що живуть в Сідоні і Арадії стали твоїми веслярами. Твої мудреці, Соре, були в тобі, це твої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Cydonu i Arwadu służyli ci jako majtkowie; a twoi mistrzowie, Corze, którzy są pośród ciebie, oni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”Mieszkańcy Sydonu i Arwadu zostali twoimi wioślarzami. Byli w tobie, Tyrze, twoi mistrzowie; byli twymi żeglarzami.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יֹׁשְבֵי</w:t>
      </w:r>
      <w:r>
        <w:rPr>
          <w:rtl w:val="0"/>
        </w:rPr>
        <w:t xml:space="preserve"> : wg G: książęta, οἱ ἄρχοντές, ּ</w:t>
      </w:r>
      <w:r>
        <w:rPr>
          <w:rtl/>
        </w:rPr>
        <w:t>ונְׂשִיאַיְִך</w:t>
      </w:r>
      <w:r>
        <w:rPr>
          <w:rtl w:val="0"/>
        </w:rPr>
        <w:t xml:space="preserve"> . Być może od: starsi, ׂ</w:t>
      </w:r>
      <w:r>
        <w:rPr>
          <w:rtl/>
        </w:rPr>
        <w:t>שָבֵי</w:t>
      </w:r>
      <w:r>
        <w:rPr>
          <w:rtl w:val="0"/>
        </w:rPr>
        <w:t xml:space="preserve"> , por. &lt;x&gt;150 5:5&lt;/x&gt;, 9;&lt;x&gt;150 6:7&lt;/x&gt;, 8,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2024-05-06T03:14:21Z</dcterms:modified>
</cp:coreProperties>
</file>