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17"/>
        <w:gridCol w:w="3586"/>
        <w:gridCol w:w="3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do mnie Słowo JAHWE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skierował do mnie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do mnie słowo JAHWE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Pańskie do mnie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zstała się mowa PANska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skierował do mnie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mnie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do mnie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mnie w tych słowach: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mnie w 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до мене було господнє слово, що казало: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mnie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doszło do mnie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2024-05-26T19:47:10Z</dcterms:modified>
</cp:coreProperties>
</file>