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 z ręki cudzoziemców,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śmiercią nieobrzezanych, z ręki cudzoziemców.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nieobrzezańców umrzesz od ręki cudzoziemców; bo Ja mówiłem,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nieobrzezanych umrzesz od ręki obcych: bom ja rzekł, mówi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ponieważ Ja to postanowiłem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obcych, gdyż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cudzoziemców. Bo Ja tak powiedziałem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 obrzezanych umrzesz z ręki obcych. Albowiem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згинеш в множестві необрізаних з рук чужинців.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zginiesz śmiercią nieobrzezańców, gdyż Ja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ʼŚmiercią nieobrzezanych umrzesz z ręki obcych, bo ja rzekłemʼ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2024-05-26T06:16:36Z</dcterms:modified>
</cp:coreProperties>
</file>