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0"/>
        <w:gridCol w:w="5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czy ty jesteś mądrzejszy niż Daniel?* Czy żadna tajemnica nie jest przed tobą zakryta?**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jesteś mądrzejszy niż Daniel? Czy już rozwikłałeś wszystkie tajemnice?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jesteś mądrzejszy od Daniela, żadna tajemnica nie jest zakryta przed tobą;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Otoś mędrszym nad Danijela, żadna tajemnica nie jest zakryta przed tobą,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Otoś ty mędrszy nad Daniela: żadna tajemnica nie jest zakryta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jesteś mądrzejszy od Daniela, żadna tajemnica nie jest ukryta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 jesteś mędrszy niż Daniel, żadna tajemnica nie jest przed tobą zakryta,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ty jesteś mądrzejszy od Daniela. Nic tajemnego nie kryje się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Rzeczywiście, jesteś mądrzejszy od Daniela i nic tajemnego nie ukryje się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ty mędrszy jesteś od Daniela, nic tajemnego nie może cię zaskoczyć.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ти мудріший від Даниїла? Чи мудреці не навчили тебе їхнього вміння?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byłeś jakby mądrzejszy niż Dawid; nie sprawiała ci trudności żadna tajemnica.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jesteś mądrzejszy niż Daniel. Nie ma tajemnic, które byłyby dla ciebie zbyt trudne.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  twierdząco: Jesteś  mądrzejszy  niż Daniel, żadna tajemnica nie jest przed tobą zakryta.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2024-05-19T00:07:53Z</dcterms:modified>
</cp:coreProperties>
</file>