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Wszystkie moje słowa, które ci oznajmiam, weź sobie do serca i słuchaj (oboma) uszami!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2024-04-28T08:18:19Z</dcterms:modified>
</cp:coreProperties>
</file>