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twojego ludu, i przemów do nich, i powiedz im: Tak mówi Pan JAHWE – czy będą słuchać, czy przestaną.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2024-04-28T09:58:27Z</dcterms:modified>
</cp:coreProperties>
</file>