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wygnańców (w) Tel -Abib,* przebywających nad rzeką Kebar – tam, gdzie oni mieszkają – i przebywałem tam rozbity,** przez siedem dni, pośród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Tel-Abib, ּ</w:t>
      </w:r>
      <w:r>
        <w:rPr>
          <w:rtl/>
        </w:rPr>
        <w:t>תֵל אָבִיב</w:t>
      </w:r>
      <w:r>
        <w:rPr>
          <w:rtl w:val="0"/>
        </w:rPr>
        <w:t xml:space="preserve"> , jest transliteracją ak. wydma (nasyp, kurhan) powodziowy (l. zalewowy).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rozbity, </w:t>
      </w:r>
      <w:r>
        <w:rPr>
          <w:rtl/>
        </w:rPr>
        <w:t>מַׁשְמִים</w:t>
      </w:r>
      <w:r>
        <w:rPr>
          <w:rtl w:val="0"/>
        </w:rPr>
        <w:t xml:space="preserve"> (maszmim), osłupiały, zdezorientowany.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2:13&lt;/x&gt;; &lt;x&gt;510 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2024-04-27T15:37:12Z</dcterms:modified>
</cp:coreProperties>
</file>