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8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zakończeniu siedmiu dni – i stało się Słowo JAHWE do mnie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2024-04-28T05:59:10Z</dcterms:modified>
</cp:coreProperties>
</file>