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sprawiedliwy odwróci się od swojej sprawiedliwości i popełni nieprawość, (Ja) zaś postawię przed jego obliczem przeszkodę* (i) on umrze dlatego, że nie przestrzegłeś go w jego grzechu – umrze i nie będzie się pamiętało o jego sprawiedliwości,** z którą (wcześniej) postępował – lecz jego krwi będę szukał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 człowiek prawy odwróci się od swojej prawości i zacznie żyć niegodziwie, tak że będę musiał położyć temu kres i doprowadzić do jego śmierci dlatego, że go nie przestrzegłeś, gdy trwał w grzechu, to on wprawdzie umrze — i nie będzie brało się pod uwagę okresu, gdy żył sprawiedliwie — ale za jego krew będę rozliczał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sprawiedliwy odwróci się od swojej sprawiedliwości i popełni nieprawość, a ja ześlę na niego przeszkodę, to on umrze. Ponieważ nie ostrzegłeś go, umrze w swym grzechu i nie będzie się pamiętać o jego sprawiedliwości, którą czynił, lecz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się odwrócił sprawiedliwy od sprawiedliwości swojej, a czyniłby nieprawość, a Jabym położył zawadę przed nim, i takby umarł, a tybyś go nie napomniał: w grzechu swym umrze, a nie przyjdą na pamięć sprawiedliwości jego, które czynił, lecz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sprawiedliwy, jeśli się wróci od sprawiedliwości swej a będzie czynił nieprawość, położę zawadę przed nim; on ci umrze, żeś mu nie opowiedział, w grzechu swoim umrze, a nie będą w pamięci sprawiedliwości jego, które czynił: lecz 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sprawiedliwy odstąpił od swej prawości i dopuścił się grzechu, i gdybym zesłał na niego jakieś doświadczenie, to on umrze, bo go nie upomniałeś, z powodu jego grzechu; sprawiedliwości, którą czynił, nie będzie mu się pamiętać, ciebie jednak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sprawiedliwy odwróci się od swojej sprawiedliwości i popełni bezprawie - a Ja doprowadzę go do upadku i on umrze, to jeżeli nie ostrzeżesz go, wtedy on umrze z powodu swojej winy, i nie będzie się pamiętało jego sprawiedliwych czynów, których dokonał, lecz ciebie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popełni bezprawie – poddałem go próbie – to on umrze. Ponieważ nie ostrzegłeś go przed jego grzechem, więc umrze i nie będzie się pamiętać jego sprawiedliwości, którą czynił,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prawy przestanie postępować w sposób prawy i dopuści się bezprawia, gdy zostanie przeze Mnie poddany próbie, wówczas umrze. Jeślibyś go nie upomniał, gdy trwał w swoim grzechu, umrze i nie będzie się pamiętać o jego prawych uczynkach, ale to ty odpowiesz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swej sprawiedliwości i popełni nieprawość, gdyż poddałem go próbie, on umrze. Jeślibyś go nie upomniał, [gdy trwał] w swoim grzechu, umrze i nie będzie się liczyć jego sprawiedliwości, którą pełnił, ale krwi jego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праведник відвернеться від своїх праведностей і вчинить переступ і дам кару перед його лицем, він помре, бо ти йому не сповістив, і помре в своїх гріхах, томущо не згадаються його праведності, які він зробив, і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sprawiedliwy odwrócił się od swojej sprawiedliwości i pełnił bezprawie, a potem Ja położę przed nim przeszkodę, tak, aby umarł; jeśli go wtedy nie ostrzeżesz on zginie wskutek swojej winy i nie będą wspomniane uczynki sprawiedliwości, które pełnił; jednak w twej ręce będę poszukiwał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prawy odwraca się od swej prawości i popełnia niesprawiedliwość, a ja położę przed nim przyczynę potknięcia, to on umrze, gdyż go nie ostrzegłeś. Umrze za swój grzech i nie będzie się pamiętać jego prawych czynów, których dokonał,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2024-04-28T06:08:23Z</dcterms:modified>
</cp:coreProperties>
</file>