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sprawiedliwy odwróci się od swojej sprawiedliwości i popełni nieprawość, (Ja) zaś postawię przed jego obliczem przeszkodę* (i) on umrze dlatego, że nie przestrzegłeś go w jego grzechu – umrze i nie będzie się pamiętało o jego sprawiedliwości,** z którą (wcześniej) postępował – lecz jego krwi będę szukał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2024-04-28T15:27:28Z</dcterms:modified>
</cp:coreProperties>
</file>