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przestrzeżesz go – sprawiedliwego – z powodu jego grzechu, a on przestanie grzeszyć, na pewno będzie żył dzięki temu, że dał się przestrzec,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jednak przestrzeżesz z powodu jego grzechu i on przestanie grzeszyć, to na pewno będzie żył nadal dzięki temu, że przyjął przestrogę, ty natomiast uratujesz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ostrzeżesz sprawiedliwego, aby sprawiedliwy nie zgrzeszył, i on nie zgrzeszy, na pewno będzie żył, bo przyjął ostrzeżenie, a ty ocalisz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jeźlibyś ty napomniał sprawiedliwego, aby nie zgrzeszył ten sprawiedliwy, i nie grzeszyłby, zaiste żyć będzie, bo napomnienie przyjął, a ty duszę swoję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ty opowiesz sprawiedliwemu, żeby nie grzeszył sprawiedliwy, a on nie będzie grzeszył: żywiąc żyć będzie, żeś mu opowiedział, a tyś wyzwolił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sprawiedliwego, by sprawiedliwy nie grzeszył, i jeśli nie popełni grzechu, to z pewnością pozostanie przy życiu, ponieważ przyjął upomnienie, ty zaś ocalisz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ty ostrzeżesz sprawiedliwego, aby sprawiedliwy nie zgrzeszył, i on nie zgrzeszy, to na pewno pozostanie przy życiu, ponieważ dał się ostrzec, a ty uratowałeś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ty ostrzeżesz sprawiedliwego, żeby sprawiedliwy nie grzeszył i on nie zgrzeszy, to na pewno będzie żył, ponieważ został upomniany, ty natomiast ocalisz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upomnisz człowieka prawego, żeby nie grzeszył i on nie zgrzeszy, to na pewno będzie żył, ponieważ był upomniany, ty natomiast zachowasz swoje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wszakże ty upomniałeś sprawiedliwego, aby nie grzeszył, i on nie zgrzeszył, na pewno będzie żył, ponieważ został napomniany, a ty ocaliłeś życie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ти сповістиш праведному, щоб не грішив, і він не згрішить, праведний житиме життям, бо ти йому сповістив, і ти спасеш свою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ostrzegał, tego sprawiedliwego, by sprawiedliwy nie grzeszył, a on nie zgrzeszy – wtedy, zaprawdę, będzie żył, ponieważ uważał na przestrogę; a ty ocaliłeś twoją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ostrzegłeś prawego, żeby ten prawy nie grzeszył, i on nie grzeszy, to na pewno będzie dalej żył, gdyż został ostrzeżony, a ty uratujesz swą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2024-04-28T06:34:58Z</dcterms:modified>
</cp:coreProperties>
</file>