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tam nade mną ręka JAHWE. I powiedział do mnie: Powstań, wyjdź na równinę,* a tam przemówię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dolinę,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2024-04-27T17:01:19Z</dcterms:modified>
</cp:coreProperties>
</file>