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ciebie, synu człowieczy, to skrępują cię powrozami tak, że się z 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synu człowieczy, włożą na ciebie powrozy i zwiążą cię nimi, a nie będziesz mógł wyjść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cię, synu człowieczy! włożą powrozy, i zwiążą cię niemi, a nie będziesz mógł wynijść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dane są na cię powrozy, i zwiążą cię nimi, i nie wynidziesz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włożone są na ciebie powrozy i związany jesteś nimi tak, że nie będziesz mógł udać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włożą na ciebie pęta i zwiążą cię nimi tak, że 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człowieczy: Oto nałożą na ciebie pęta, zwiążą cię nimi i do nich nie wyjdziesz.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nałożą tobie pęta, zwiążą cię nimi tak, że nie będziesz mógł wyjść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ciebie, synu człowieczy, nałożą pęta i zwiążą cię nimi, i 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ось на тебе будуть накладені кайдани, і ними тебе звяжуть, і не вийдеш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będą nałożone na ciebie więzy i zostaniesz nimi związany, abyś pomiędzy nich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oto nałożą na ciebie powrozy i zwiążą cię nimi, tak iż nie będziesz mógł się udać pomiędzy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2024-04-28T15:10:17Z</dcterms:modified>
</cp:coreProperties>
</file>