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do twojego podniebienia i zaniemówisz, i nie będą mieli nikogo, kto by ich upominał, gdyż są oni domem buntu.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2024-04-28T13:55:40Z</dcterms:modified>
</cp:coreProperties>
</file>