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nakarm swoje ciało i napełnij swoje wnętrze tym zwojem, który ci daję. Zjadłem więc, a był w moich ustach słodki jak 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2024-04-27T19:15:39Z</dcterms:modified>
</cp:coreProperties>
</file>