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polecił: Synu człowieczy! Idź, udaj się do domu Izraela i głoś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idź, udaj się do domu Izraela i mów do niego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idź a wnijdź do domu Izraelskiego, i mów słowy mojemi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idź do domu Izraelowego a będziesz mówił słowa moje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człowieczy, udaj się do domu Izraela i przemawiaj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Idź, udaj się do domu izraelskiego i przemów do nich moimi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„Synu człowieczy, idź do ludu izraelskiego. Mów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mi: -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іди, ввійди до дому Ізраїля і скажи їм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mnie powiedział: Synu człowieka! Pójdziesz i przyjdziesz do domu Israela oraz przemówisz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idź, wejdź między dom izraelski i mów do nich moimi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2024-04-27T17:49:14Z</dcterms:modified>
</cp:coreProperties>
</file>