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też do wielu ludów niezrozumiałej mowy i trudnego języka, których słów mógłbyś nie rozumieć. A jednak gdybym do nich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których słów byś nie zrozumiał, chociaż gdybym cię do nich posłał, usłuchałyby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nieznajomej mowy, i trudnego języka, którychbyś słów nie zrozumiał, którzy jednak, gdybym cię do nich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narodów mnogich głębokiej mowy i nieznajomego języka, których byś mów słyszeć nie mógł: i choćbyś do nich był posłany, oni by cię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o trudnym języku, których słów byś nie rozumiał.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ludów niezrozumiałej mowy i ciężkiego języka, których słów nie zrozumiałbyś. Gdybym do nich cię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słów nie rozumiesz – gdybym cię do nich posłał, to oni by cię słuchali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którego słów byś nie rozumiał -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mowy nie słyszałeś - gdybym cię do nich posłał, oni by cię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nieznajomej mowy oraz zająkliwego języka, których byś słów nie rozumiał – lecz wysyłam cię do nich; oni cię mogą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o niezrozumiałej mowie i ciężkim języku, których słów nie możesz słuchać ze zrozumieniem. Gdybym cię do nich posłał, one by cię 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2024-04-27T20:27:20Z</dcterms:modified>
</cp:coreProperties>
</file>