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6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 twoją twarz tak samo twardą jak ich twarz i twoje czoło tak samo twarde jak ich czoło,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uczynię twą twarz tak samo twardą jak ich i twoje czoło tak samo twarde jak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 twoją twarz twardą przeciwko ich twarzom, a twoje czoło twarde przeciwko ich czołom.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otom uczynił twarz twoję twardą przeciwko twarzy ich, a czoło twe twarde przeciwko czołu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dałem twarz twoję duższą niż twarze ich i czoło twoje twardsze niż czoła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uczyniłem twarz twoją oporną jak ich twarze i czoło twoje twardym jak ich czoła,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uczyniłem twoją twarz tak samo zuchwałą jak ich twarz i twoje czoło tak samo jak ich czoła,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czynię twoją twarz równie zaciętą jak ich oblicza, a twoje czoło tak twarde, jak ich czoła.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czynię ciebie równie nieustępliwym i twardym jak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 twoje oblicze równie nieugięte jak ich oblicza, a twoje czoło tak twarde jak ich czoła.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Я дав твоє лице сильним перед їхнім лицем і скріплю твою побіду перед їхньою побідою,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twoje oblicze uczynię nieugiętym, na wzór ich oblicza; a twe czoło twardym, na wzór ich czoła.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 twe oblicze dokładnie tak twardym, jak ich oblicza, a twe czoło dokładnie tak twardym, jak ich czoła.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2024-04-28T09:41:05Z</dcterms:modified>
</cp:coreProperties>
</file>