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twardsze niż skała, uczynię twoje czoło! Nie bój się ich! Nie drżyj pod ich spojrzeniem, bo to dom buntu!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diament, twardszym od krzemienia. Nie bój się ich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czoło twe jako dyjament, i twardsze nad skałę; nie bójże się ich, ani się lękaj twarzy ich,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diament i jako krzemień dałem twarz twoję: nie bój się ich ani się lękaj twarzy ich,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czoło jak diament, twardszy od krzemienia. Nie bój się ich, nie lękaj się ich oblicza, chociaż są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diament twardszy niż krzemień uczyniłem twoje czoło. Nie bój się ich i nie drżyj przed nimi,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twoje czoło jak diament, twardsze niż krzemień. Nie bój się ich, nie bój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twardy jak diament, bardziej nieugięty niż krzemień. Nie bój się ich i nie drżyj przed nimi, chociaż są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twoje czoło jak diament, twardsze od krzemienia. Nie bój się ich, niech cię nie przeraża ich oblicze, bo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буде сильнішою від каменя. Не бійся їх, ані не лякайся їхнього лиця, бо він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czoło uczynię jak diament, twardsze niż krzemień. Nie obawiaj się ich oraz nie zadrżyj przed nimi,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 – twardszym niż krzemień. Nie lękaj się ich i niech cię nie przerażają ich oblicza, są oni bowiem domem buntowniczym”.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2024-04-27T18:45:48Z</dcterms:modified>
</cp:coreProperties>
</file>