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oni wśród pobitych mieczem! Pod miecz z nimi! Wyciągnęli go i całą jego armię.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pobitych mieczem; został wydany pod miecz, wywleczcie go z całą jego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pośród pobitych mieczem upadną; pod miecz podany jest, wywleczcież go ze wszystką zgrają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zabitych mieczem polęgą, miecz dany jest, przyciągnęli się i wszystkie ludzie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wśród pobitych mieczem; [miecz] został wydany; bierzcie go i całą jego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pobitych mieczem; przygotowali obok nich łoże dla całego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zabitych mieczem. Miecz został dany. Niech go wciągną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pobitymi mieczem! Teraz, gdy miecz uderzył, pociągnij za sobą cały lud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pośród zabitych mieczem. Miecz został dany. Niech go [faraona] wydadzą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 мечами впадуть з ним, і засне вся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legną pośród pobitych od miecza! On jest wydany na miecz! Ściągnijcie go wraz ze wszystkimi jego tłumami!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ʼPadną pośród pobitych mieczem. Dano go pod miecz. Odciągnijcie go i wszystkie jego rzesze.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2024-05-04T04:24:25Z</dcterms:modified>
</cp:coreProperties>
</file>