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synowie twego ludu rozmawiają pod ścianami i u wejść do domów, i mówią jeden do drugiego,* każdy do swego brata: Dalej, chodźcie i słuchajcie, co za Słowo wychodzi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do drugiego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2024-05-04T13:54:21Z</dcterms:modified>
</cp:coreProperties>
</file>