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drzewo leśne wyda swój owoc, i ziemia wyda swój plon. I będą na swojej ziemi bezpieczni – i poznają, że Ja jestem JAHWE, gdy połamię drążki ich jarzma i wyratuję ich z ręki tych, którzy ich zniewolili.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2024-05-04T09:49:49Z</dcterms:modified>
</cp:coreProperties>
</file>