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z powodu wystawienia moich owiec na łup i wystawienia ich na żer wszelkiemu polnemu zwierzowi, (z powodu tego, że były) bez pasterza i nie troszczyli się moi pasterze o moje owce, a raczej paśli pasterze samych siebie, a moich owiec nie paśli,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2024-05-04T16:22:19Z</dcterms:modified>
</cp:coreProperties>
</file>