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Izraela i mów: Góry Izraela, słuchajcie Słowa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2024-04-29T10:07:25Z</dcterms:modified>
</cp:coreProperties>
</file>