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 was mówią: Ty pożerasz ludzi, pozbawiasz swój naród*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naród, wg ketiw, ּ</w:t>
      </w:r>
      <w:r>
        <w:rPr>
          <w:rtl/>
        </w:rPr>
        <w:t>גֹויְֵך</w:t>
      </w:r>
      <w:r>
        <w:rPr>
          <w:rtl w:val="0"/>
        </w:rPr>
        <w:t xml:space="preserve"> (gojech); narody, wg qere, ּ</w:t>
      </w:r>
      <w:r>
        <w:rPr>
          <w:rtl/>
        </w:rPr>
        <w:t>גֹויַיְִך</w:t>
      </w:r>
      <w:r>
        <w:rPr>
          <w:rtl w:val="0"/>
        </w:rPr>
        <w:t xml:space="preserve"> (gojajch).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2024-04-29T14:30:37Z</dcterms:modified>
</cp:coreProperties>
</file>