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 już nie pożresz i swego narodu nie uczynisz już bezdzietnym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2024-04-29T16:33:59Z</dcterms:modified>
</cp:coreProperties>
</file>