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gdziekolwiek przybyli do narodów, plamili moje święte imię. Bo mówiono o nich: Niby to lud JAHWE, a jednak stracił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do narodów, do których przybyli, zbezcześcili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święte imię, gdy o nich mówiono: To jest lud JAHWE, a z jego ziemi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narodów, do których przyszli, pomazali tam imię świątobliwości mojej, gdy o nich mówiono: Lud to Pański, a z ziemi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narodów, do których weszli, i zmazali imię święte moje, gdy mówiono o nich: Lud to PANski jest a z ziemie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przyszli do ludów pogańskich i tam, dokąd przybyli, bezcześcili święte imię moje, podczas gdy mówiono o nich: To jest lud Pana, musieli się oni wyprowadzić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 do narodów, wtedy tam, dokądkolwiek przybyli, znieważali moje święte imię, gdyż mówiono o nich: Oni są ludem Pana, musieli wyjść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narodów. Gdy tam przybyli, zbezcześcili Moje święte imię, gdy mówiono o nich: Oni są ludem JAHWE i opuścili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narodów, hańbili tam moje święte imię. Mówiono bowiem o nich: «Oni są ludem JAHWE, lecz opuścili Jego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narodów, dokąd zawędrowali, zbezcześcili moje święte Imię, gdyż mówiono o nich: Oni są ludem Jahwe, a musieli opuścić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народів, куди ввійшли туди, і опоганили моє святе імя, коли вони говорили: Вони господний нарід і вийшли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doszło do narodów, do których przybyli, zniesławili Me święte Imię, ponieważ o nich mówiono: To jest lud WIEKUISTEGO, a wyszli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narodów, do których przyszli, i zaczęto bezcześcić moje święte imię, mówiąc o nich: ʼCi są ludem JAHWE, a wyszli z jego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2024-04-29T09:27:07Z</dcterms:modified>
</cp:coreProperties>
</file>