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moje wielkie imię, splamione pośród narodów, bo splamiliście je pośród nich. Narody przekonają się, że Ja jestem JAHWE — oświadcza Wszechmocny JAHWE —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moje wielkie imię, które było zbezczeszczone wśród narodów, które wy zbezcześciliście pośród nich. I poznają narody, że ja jestem JAHWE, mówi Pan BÓG, gdy będę uświęcony w was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poświęcił wielkie imię moje, które było splugawione między narodami, któreście wy zmazali w pośrodku ich; i dowiedzą się narody, żem Ja Pan, mówi panujący Pan, gdy poświęcony będę w was przed oczyma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imię moje wielkie, które zmazane jest między narody, któreście zmazali w pośrzodku ich: aby poznali narodowie, żem ja JAHWE, mówi JAHWE zastępów, gdy się poświęcę wami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uświęcić wielkie imię moje, które zbezczeszczone jest pośród ludów, zbezczeszczone przez was pośród nich, i poznają ludy, że Ja jestem Pan - wyrocznia Pana Boga - gdy okażę się Świętym względem was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znieważone wśród narodów, bo znieważyliście je wśród nich; i poznają ludy, że Ja jestem Pan - mówi Wszechmocny Pan -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 znieważone u narodów, które zbezcześciliście wśród nich. Narody poznają, że ja jestem JAHWE – wyrocznia Pana BOGA – gdy okażę się świętym wśród was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 znieważone i zbezczeszczone przez was wśród narodów. Wtedy narody przekonają się, że Ja jestem JAHWE, gdy wobec nich objawię wśród was swoją świętość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przeto zbezczeszczone u narodów wielkie Imię moje, które znieważyliście wśród nich. I dowiedzą się narody, że Ja jestem Jahwe - wyrocznia Pana, Jahwe - gdy na ich oczach okażę się w was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народах освячу моє велике опоганене імя, яке ви опоганили посеред них, і народи впізнають, що Я Господь, коли Я освячуся в вас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Imię, zniesławione pomiędzy narodami, pośród których je zniesławiliście; a narody poznają, że Ja jestem WIEKUISTY – mówi Pan, Bóg – gdy będę w was uświęcony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uświęcę swoje wielkie imię, które było bezczeszczone wśród narodów i które wy zbezcześciliście pośród nich; i narody będą musiały poznać, że ja jestem JAHWE – brzmi wypowiedź Wszechwładnego Pana, JAHWE – gdy na ich oczach uświęcę się pośród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2024-04-29T08:55:04Z</dcterms:modified>
</cp:coreProperties>
</file>