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czystą,* i będziecie czyści od wszystkich waszych nieczystości – i oczyszczę was** od wszystkich waszych posążków.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wodą. Staniecie się czyści od wszystkich waszych nieczystości. Oczyszczę was też od wszystkich waszych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 a oczyszczeni będziecie od wszystkich nieczystót waszych, i od wszystkich plugawych bałwanów waszych oczyszczę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was wodę czystą i będziecie oczyścieni od wszech nieczystot waszych, i od wszech bałwanów waszych oczyścię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abyście się stali czystymi, i oczyszczę was od wszelkiej zmazy i od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będziecie czyści od wszystkich waszych nieczystości i od wszystkich waszych bałwanów oczyszczę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aby was oczyścić.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 czystą wodę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покроплю на вас чисту воду, і очиститеся від всіх ваших нечистот і від всіх ваших ідолів, і Я вас очищу.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zatem będziecie czyści; oczyszczę was ze wszystkich waszych plugastw oraz ze wszystkich waszych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staniecie się czyści; oczyszczę was od wszystkich waszych nieczystości oraz od wszystkich waszych gnojowych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30:19-20&lt;/x&gt;; &lt;x&gt;30 14:51&lt;/x&gt;; &lt;x&gt;40 19:18&lt;/x&gt;; &lt;x&gt;650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13:1&lt;/x&gt;; &lt;x&gt;580 1:14&lt;/x&gt;; &lt;x&gt;650 9:23-28&lt;/x&gt;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2024-04-29T14:20:13Z</dcterms:modified>
</cp:coreProperties>
</file>