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Czy ty jesteś tym, o którym mówiłem za dni dawnych za pośrednictwem moich sług, proroków Izraela, którzy prorokowali* w dniach tamtych lat, że sprowadzę ciebie na nich?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1:14&lt;/x&gt;; &lt;x&gt;300 4:6&lt;/x&gt;; &lt;x&gt;300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2024-05-04T18:02:55Z</dcterms:modified>
</cp:coreProperties>
</file>