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1"/>
        <w:gridCol w:w="6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święta lub w uroczystości ofiarą z pokarmów będzie efa na cielca i efa na barana, a na jagnięta tyle, ile zechce dać* – i hin oliwy na efę.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Idiom: dar jego ręki, </w:t>
      </w:r>
      <w:r>
        <w:rPr>
          <w:rtl/>
        </w:rPr>
        <w:t>מַּתַת יָדֹו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2024-04-30T00:16:19Z</dcterms:modified>
</cp:coreProperties>
</file>